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8082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1. Я, смотря на невесту,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вспоминаю завет...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«Приготовлю вам место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и возьму вас к Себе!»</w:t>
      </w:r>
    </w:p>
    <w:p w14:paraId="357AE45A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Так сказал мой Учитель –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Он – Возлюбленный мой!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Так сказал мой Спаситель: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«Сочетаюсь с тобой!»</w:t>
      </w:r>
    </w:p>
    <w:p w14:paraId="46972477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2. «Се гряду уже скоро!»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Телеграмма в руке,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В небе строятся хоры,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дух трепещет во мне.</w:t>
      </w:r>
    </w:p>
    <w:p w14:paraId="2F5EC5EB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Я – Невеста Иисуса,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Вести той, кто не рад?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В небесах облекусь я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 вечный, славный наряд.</w:t>
      </w:r>
    </w:p>
    <w:p w14:paraId="61DB964B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3. Стройных ангелов хоры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будут в славе сиять,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Буду рядом я скоро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с Иисусом стоять!</w:t>
      </w:r>
    </w:p>
    <w:p w14:paraId="4021B7DA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lastRenderedPageBreak/>
        <w:t xml:space="preserve">Никакого сомненья –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Я уже во Христе!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Сделал мне предложенье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На Голгофском кресте!</w:t>
      </w:r>
    </w:p>
    <w:p w14:paraId="689702A8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4. Славный брак без печали,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совершенно без слёз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Без загадочной дали…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рядом, рядом Христос!!!</w:t>
      </w:r>
    </w:p>
    <w:p w14:paraId="044DC66B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Я – Невеста Иисуса,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вести той, кто не рад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В небесах облекусь я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 вечный, славный наряд.</w:t>
      </w:r>
    </w:p>
    <w:p w14:paraId="36C1B31D" w14:textId="77777777" w:rsidR="00C35839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5. Я, смотря на невесту,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вспоминаю завет...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 xml:space="preserve">«Приготовлю вам место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sz w:val="48"/>
          <w:szCs w:val="48"/>
        </w:rPr>
        <w:t>и возьму вас к Себе!»</w:t>
      </w:r>
    </w:p>
    <w:p w14:paraId="7CE59CF6" w14:textId="5E4593D3" w:rsidR="005A6A45" w:rsidRPr="00C35839" w:rsidRDefault="00C35839" w:rsidP="00C35839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Так сказал мой Учитель –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Он – Возлюбленный мой!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Так сказал мой Спаситель, </w:t>
      </w:r>
      <w:r w:rsidRPr="00C35839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C35839">
        <w:rPr>
          <w:rStyle w:val="Strong"/>
          <w:rFonts w:asciiTheme="majorHAnsi" w:hAnsiTheme="majorHAnsi" w:cstheme="majorHAnsi"/>
          <w:color w:val="0000FF"/>
          <w:sz w:val="48"/>
          <w:szCs w:val="48"/>
        </w:rPr>
        <w:t>«Сочетаюсь с тобой!»</w:t>
      </w:r>
    </w:p>
    <w:sectPr w:rsidR="005A6A45" w:rsidRPr="00C3583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6374018">
    <w:abstractNumId w:val="8"/>
  </w:num>
  <w:num w:numId="2" w16cid:durableId="2100977131">
    <w:abstractNumId w:val="6"/>
  </w:num>
  <w:num w:numId="3" w16cid:durableId="836922143">
    <w:abstractNumId w:val="5"/>
  </w:num>
  <w:num w:numId="4" w16cid:durableId="1707367857">
    <w:abstractNumId w:val="4"/>
  </w:num>
  <w:num w:numId="5" w16cid:durableId="1785928547">
    <w:abstractNumId w:val="7"/>
  </w:num>
  <w:num w:numId="6" w16cid:durableId="1438713724">
    <w:abstractNumId w:val="3"/>
  </w:num>
  <w:num w:numId="7" w16cid:durableId="1912887418">
    <w:abstractNumId w:val="2"/>
  </w:num>
  <w:num w:numId="8" w16cid:durableId="863447268">
    <w:abstractNumId w:val="1"/>
  </w:num>
  <w:num w:numId="9" w16cid:durableId="144974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A6A45"/>
    <w:rsid w:val="00AA1D8D"/>
    <w:rsid w:val="00B47730"/>
    <w:rsid w:val="00C3583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3480141-17F4-4080-9EB1-D54E977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3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2024-03-02T22:15:00Z</dcterms:modified>
  <cp:category/>
</cp:coreProperties>
</file>